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study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is sent on a mission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unfortunate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incorrectly spelled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quote incorrectly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misunderstand the meaning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put in the wrong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interpret, exlplan or understand incorrectly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representin an unsatisfactory manner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Failure to undersatd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identify incorrectly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judge, estimate, or value wrongle or unjustly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manage incompetently or dishonestly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give false or misleading information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lead in a wrong dierection or into a mistaken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bad or unsatisfactory match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trial that has  no legal effect by reason of some error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crossword </dc:title>
  <dcterms:created xsi:type="dcterms:W3CDTF">2021-10-11T22:15:50Z</dcterms:created>
  <dcterms:modified xsi:type="dcterms:W3CDTF">2021-10-11T22:15:50Z</dcterms:modified>
</cp:coreProperties>
</file>