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thing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alliteration    </w:t>
      </w:r>
      <w:r>
        <w:t xml:space="preserve">   antonym    </w:t>
      </w:r>
      <w:r>
        <w:t xml:space="preserve">   bone    </w:t>
      </w:r>
      <w:r>
        <w:t xml:space="preserve">   chirp    </w:t>
      </w:r>
      <w:r>
        <w:t xml:space="preserve">   cover    </w:t>
      </w:r>
      <w:r>
        <w:t xml:space="preserve">   dog running    </w:t>
      </w:r>
      <w:r>
        <w:t xml:space="preserve">   meow    </w:t>
      </w:r>
      <w:r>
        <w:t xml:space="preserve">   metaphor    </w:t>
      </w:r>
      <w:r>
        <w:t xml:space="preserve">   moo    </w:t>
      </w:r>
      <w:r>
        <w:t xml:space="preserve">   Onomatope    </w:t>
      </w:r>
      <w:r>
        <w:t xml:space="preserve">   rawr    </w:t>
      </w:r>
      <w:r>
        <w:t xml:space="preserve">   roar    </w:t>
      </w:r>
      <w:r>
        <w:t xml:space="preserve">   Smilmes    </w:t>
      </w:r>
      <w:r>
        <w:t xml:space="preserve">   synonym    </w:t>
      </w:r>
      <w:r>
        <w:t xml:space="preserve">   tiger    </w:t>
      </w:r>
      <w:r>
        <w:t xml:space="preserve">   woof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thing</dc:title>
  <dcterms:created xsi:type="dcterms:W3CDTF">2021-12-15T03:48:25Z</dcterms:created>
  <dcterms:modified xsi:type="dcterms:W3CDTF">2021-12-15T03:48:25Z</dcterms:modified>
</cp:coreProperties>
</file>