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wizards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New or unfamiliar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Annoyed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Able to use both hands equally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Hard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block; frustrate; to make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who is friendly and likes to go out with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Ridiculous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riddle that is hard to 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Gigantic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likes to be with other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Sly; snakelike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Myriad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many to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Talkitive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wizards</dc:title>
  <dcterms:created xsi:type="dcterms:W3CDTF">2021-10-11T22:16:17Z</dcterms:created>
  <dcterms:modified xsi:type="dcterms:W3CDTF">2021-10-11T22:16:17Z</dcterms:modified>
</cp:coreProperties>
</file>