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 work</w:t>
      </w:r>
    </w:p>
    <w:p>
      <w:pPr>
        <w:pStyle w:val="Questions"/>
      </w:pPr>
      <w:r>
        <w:t xml:space="preserve">1. BIEPD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2. PTEIDECEN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3. DEIEMMTPIN 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4. ELMPIDLEI 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5. PLEDA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6. DERLPDE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7. TESAREIDNP 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8. ICREDUEP 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9. EDUADUPQR 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10. TRIOPD  </w:t>
      </w:r>
      <w:r>
        <w:rPr>
          <w:u w:val="single"/>
        </w:rPr>
        <w:t xml:space="preserve">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work</dc:title>
  <dcterms:created xsi:type="dcterms:W3CDTF">2021-10-11T22:17:13Z</dcterms:created>
  <dcterms:modified xsi:type="dcterms:W3CDTF">2021-10-11T22:17:13Z</dcterms:modified>
</cp:coreProperties>
</file>