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Tripod    </w:t>
      </w:r>
      <w:r>
        <w:t xml:space="preserve">   Quadruped    </w:t>
      </w:r>
      <w:r>
        <w:t xml:space="preserve">   Pedicure    </w:t>
      </w:r>
      <w:r>
        <w:t xml:space="preserve">   Pedestrian    </w:t>
      </w:r>
      <w:r>
        <w:t xml:space="preserve">   Peddler    </w:t>
      </w:r>
      <w:r>
        <w:t xml:space="preserve">   Pedal    </w:t>
      </w:r>
      <w:r>
        <w:t xml:space="preserve">   Millipede    </w:t>
      </w:r>
      <w:r>
        <w:t xml:space="preserve">   Impediment    </w:t>
      </w:r>
      <w:r>
        <w:t xml:space="preserve">   Centipede    </w:t>
      </w:r>
      <w:r>
        <w:t xml:space="preserve">   Biped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work</dc:title>
  <dcterms:created xsi:type="dcterms:W3CDTF">2021-10-11T22:17:27Z</dcterms:created>
  <dcterms:modified xsi:type="dcterms:W3CDTF">2021-10-11T22:17:27Z</dcterms:modified>
</cp:coreProperties>
</file>