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More 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 girl half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Afraid something bad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3x10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Strong foundation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Date you are 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Invisible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you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Hard grip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Provide household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mistakes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Need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work</dc:title>
  <dcterms:created xsi:type="dcterms:W3CDTF">2021-10-11T22:17:40Z</dcterms:created>
  <dcterms:modified xsi:type="dcterms:W3CDTF">2021-10-11T22:17:40Z</dcterms:modified>
</cp:coreProperties>
</file>