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3000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or get ready.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closer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 to deal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move from one country or region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obey.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telling of what will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hungry.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harm or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lie in a partly hidden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Tired or sleepy.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bring to an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spend winter in a resting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or become smaller or less.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3000 Lesson 3</dc:title>
  <dcterms:created xsi:type="dcterms:W3CDTF">2021-12-07T10:50:24Z</dcterms:created>
  <dcterms:modified xsi:type="dcterms:W3CDTF">2021-12-07T10:50:24Z</dcterms:modified>
</cp:coreProperties>
</file>