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Book 7; 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frighten, especially by threatening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Freedom from being harmed or punished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answer, especially in a quick or clever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Very unpleasant; disgusting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obvious in an offensive or shameless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increase; to strengthen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Expressed honestly and without holding 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with a very strong desire for something habit-forming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first public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stand up to; to face boldly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sign up or 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period of time devoted to a job or some task; a limit or restriction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prejudice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nervous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Book 7; Lesson 6</dc:title>
  <dcterms:created xsi:type="dcterms:W3CDTF">2021-10-11T22:17:15Z</dcterms:created>
  <dcterms:modified xsi:type="dcterms:W3CDTF">2021-10-11T22:17:15Z</dcterms:modified>
</cp:coreProperties>
</file>