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tropical    </w:t>
      </w:r>
      <w:r>
        <w:t xml:space="preserve">   purchase    </w:t>
      </w:r>
      <w:r>
        <w:t xml:space="preserve">   introduce    </w:t>
      </w:r>
      <w:r>
        <w:t xml:space="preserve">   extract    </w:t>
      </w:r>
      <w:r>
        <w:t xml:space="preserve">   export    </w:t>
      </w:r>
      <w:r>
        <w:t xml:space="preserve">   equivalent    </w:t>
      </w:r>
      <w:r>
        <w:t xml:space="preserve">   cultivate    </w:t>
      </w:r>
      <w:r>
        <w:t xml:space="preserve">   crave    </w:t>
      </w:r>
      <w:r>
        <w:t xml:space="preserve">   consume    </w:t>
      </w:r>
      <w:r>
        <w:t xml:space="preserve">   combine    </w:t>
      </w:r>
      <w:r>
        <w:t xml:space="preserve">   cluster    </w:t>
      </w:r>
      <w:r>
        <w:t xml:space="preserve">   brittle    </w:t>
      </w:r>
      <w:r>
        <w:t xml:space="preserve">   bland    </w:t>
      </w:r>
      <w:r>
        <w:t xml:space="preserve">   beverage    </w:t>
      </w:r>
      <w:r>
        <w:t xml:space="preserve">   aroma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Lesson 2</dc:title>
  <dcterms:created xsi:type="dcterms:W3CDTF">2021-10-11T22:17:26Z</dcterms:created>
  <dcterms:modified xsi:type="dcterms:W3CDTF">2021-10-11T22:17:26Z</dcterms:modified>
</cp:coreProperties>
</file>