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Wordly Wise : Lesson 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little to no spirit or 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idea or suspicion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critize strongly; strong citicism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steal in small amounts that are of little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describe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rebel against authority, mostly used by sailors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Willingness to take a risk by showing 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Carelessly done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amount; a plentiful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Willing to take risks; daring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Occuring in large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take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Calm and pleasent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set out on a journey; 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Avoidence of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careful and aware; wise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: Lesson 5 Crossword Puzzle</dc:title>
  <dcterms:created xsi:type="dcterms:W3CDTF">2021-10-11T22:16:50Z</dcterms:created>
  <dcterms:modified xsi:type="dcterms:W3CDTF">2021-10-11T22:16:50Z</dcterms:modified>
</cp:coreProperties>
</file>