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Lesson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number of people gathered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strictly enforced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strict, severe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burn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put into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bound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manage problems or difficulties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overcrowded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gather in large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failing to take proper care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killed or injured in a war or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move with great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filled with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 great speed or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get in the way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exit in a hidden state before bursting into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very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Sharp, irritating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Lesson 8</dc:title>
  <dcterms:created xsi:type="dcterms:W3CDTF">2021-10-11T22:17:13Z</dcterms:created>
  <dcterms:modified xsi:type="dcterms:W3CDTF">2021-10-11T22:17:13Z</dcterms:modified>
</cp:coreProperties>
</file>