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Wordly Wise Lessons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looking for details; paying close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discouraging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depending on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owner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arrival in massive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rejecting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planning something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 part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foolishness, no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losing hope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wicked or cruel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intimate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leveling something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terrible consequences; urgent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lengthening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fictitious name used by authors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marking the opening of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about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something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color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courage in difficult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seizing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state of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suitable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sending troops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quick temper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happening sometimes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little spirit; not enthusiastic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describing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Lessons 1-10</dc:title>
  <dcterms:created xsi:type="dcterms:W3CDTF">2021-10-11T22:17:46Z</dcterms:created>
  <dcterms:modified xsi:type="dcterms:W3CDTF">2021-10-11T22:17:46Z</dcterms:modified>
</cp:coreProperties>
</file>