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Wordly Wise Level 6 Unit 7 (HARD)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Stampede    </w:t>
      </w:r>
      <w:r>
        <w:t xml:space="preserve">   Soothe    </w:t>
      </w:r>
      <w:r>
        <w:t xml:space="preserve">   Realistic    </w:t>
      </w:r>
      <w:r>
        <w:t xml:space="preserve">   Ravenous    </w:t>
      </w:r>
      <w:r>
        <w:t xml:space="preserve">   Punctuate    </w:t>
      </w:r>
      <w:r>
        <w:t xml:space="preserve">   Originate    </w:t>
      </w:r>
      <w:r>
        <w:t xml:space="preserve">   Monotonous    </w:t>
      </w:r>
      <w:r>
        <w:t xml:space="preserve">   Mediocre    </w:t>
      </w:r>
      <w:r>
        <w:t xml:space="preserve">   Hardy    </w:t>
      </w:r>
      <w:r>
        <w:t xml:space="preserve">   Exhaust    </w:t>
      </w:r>
      <w:r>
        <w:t xml:space="preserve">   Excel    </w:t>
      </w:r>
      <w:r>
        <w:t xml:space="preserve">   Constant    </w:t>
      </w:r>
      <w:r>
        <w:t xml:space="preserve">   Casual    </w:t>
      </w:r>
      <w:r>
        <w:t xml:space="preserve">   Brawl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Wordly Wise Level 6 Unit 7 (HARD)</dc:title>
  <dcterms:created xsi:type="dcterms:W3CDTF">2021-10-11T22:18:02Z</dcterms:created>
  <dcterms:modified xsi:type="dcterms:W3CDTF">2021-10-11T22:18:02Z</dcterms:modified>
</cp:coreProperties>
</file>