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Wordly Wise  Level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intensify    </w:t>
      </w:r>
      <w:r>
        <w:t xml:space="preserve">   impunity    </w:t>
      </w:r>
      <w:r>
        <w:t xml:space="preserve">   fluster    </w:t>
      </w:r>
      <w:r>
        <w:t xml:space="preserve">   debut    </w:t>
      </w:r>
      <w:r>
        <w:t xml:space="preserve">   candid    </w:t>
      </w:r>
      <w:r>
        <w:t xml:space="preserve">   blalant    </w:t>
      </w:r>
      <w:r>
        <w:t xml:space="preserve">   bias    </w:t>
      </w:r>
      <w:r>
        <w:t xml:space="preserve">   aspire    </w:t>
      </w:r>
      <w:r>
        <w:t xml:space="preserve">   obnoxious    </w:t>
      </w:r>
      <w:r>
        <w:t xml:space="preserve">   intimidate    </w:t>
      </w:r>
      <w:r>
        <w:t xml:space="preserve">   Addict    </w:t>
      </w:r>
      <w:r>
        <w:t xml:space="preserve">   confront    </w:t>
      </w:r>
      <w:r>
        <w:t xml:space="preserve">   enroll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 Level 7</dc:title>
  <dcterms:created xsi:type="dcterms:W3CDTF">2021-10-11T22:16:56Z</dcterms:created>
  <dcterms:modified xsi:type="dcterms:W3CDTF">2021-10-11T22:16:56Z</dcterms:modified>
</cp:coreProperties>
</file>