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Level 8 Lesson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shrink from in disgust; to detest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endless; seeming to be without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drive or to propel; to urge or drive by force or moral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stay in one's mind continually; to visit frequently; to appear in the form of a ghost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repeated as in a series of echoes or vibrations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 wrong or imperfect way; our of order;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lives apart from society and often alone; withdrawn from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intense; deeply felt; having understanding or knowledge that goes beneath the surface, beyond the obnvious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quick-tempered; irritable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ask earnestly; to beg; a plea or earnest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depressed from loss of hope or confidence; utterly discouraged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wisdom and good judgment; a person known for wisdom and good judgment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pleasant; approachable; gracious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marked by trembling or shaking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long, angry speech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Level 8 Lesson 4</dc:title>
  <dcterms:created xsi:type="dcterms:W3CDTF">2021-10-11T22:17:54Z</dcterms:created>
  <dcterms:modified xsi:type="dcterms:W3CDTF">2021-10-11T22:17:54Z</dcterms:modified>
</cp:coreProperties>
</file>