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see; to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causing harm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or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dig a hole under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spend the winter in a resting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telling of what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settle down comfortably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move from one country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dare to do, go, or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or become smaller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closer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tired or 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bring to an end;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strict or harsh</w:t>
            </w:r>
          </w:p>
        </w:tc>
      </w:tr>
    </w:tbl>
    <w:p>
      <w:pPr>
        <w:pStyle w:val="WordBankMedium"/>
      </w:pPr>
      <w:r>
        <w:t xml:space="preserve">   Famished    </w:t>
      </w:r>
      <w:r>
        <w:t xml:space="preserve">   cease    </w:t>
      </w:r>
      <w:r>
        <w:t xml:space="preserve">   migrate    </w:t>
      </w:r>
      <w:r>
        <w:t xml:space="preserve">   reduce    </w:t>
      </w:r>
      <w:r>
        <w:t xml:space="preserve">   drowsy    </w:t>
      </w:r>
      <w:r>
        <w:t xml:space="preserve">   approach    </w:t>
      </w:r>
      <w:r>
        <w:t xml:space="preserve">   forecast    </w:t>
      </w:r>
      <w:r>
        <w:t xml:space="preserve">   burrow    </w:t>
      </w:r>
      <w:r>
        <w:t xml:space="preserve">   prepare    </w:t>
      </w:r>
      <w:r>
        <w:t xml:space="preserve">   severe    </w:t>
      </w:r>
      <w:r>
        <w:t xml:space="preserve">   venture    </w:t>
      </w:r>
      <w:r>
        <w:t xml:space="preserve">   nestle    </w:t>
      </w:r>
      <w:r>
        <w:t xml:space="preserve">   observe    </w:t>
      </w:r>
      <w:r>
        <w:t xml:space="preserve">   hibernate    </w:t>
      </w:r>
      <w:r>
        <w:t xml:space="preserve">   destructive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Unit 3</dc:title>
  <dcterms:created xsi:type="dcterms:W3CDTF">2021-10-11T22:17:31Z</dcterms:created>
  <dcterms:modified xsi:type="dcterms:W3CDTF">2021-10-11T22:17:31Z</dcterms:modified>
</cp:coreProperties>
</file>