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Wordly Wise Vocabulary (Book 8 lesson 3)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Something that has an unrevealed source or name is___.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My chair has a___which allows me to spin around.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___is the act of recurring.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enclose or encircle is to___.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Sophia's___is always smiling and being happy.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Trickery is a synonym for___.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Something that is widely accepted is___.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synonym for___is album.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If I change something I___it.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synonym for___is remove.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Something that is urgent or pressing is___.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If I say Annalise likes puppies it could be considered as___.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___is the quality of occurring in an unexpected way.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Something that is___is unplanned.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I'm am one step in the line of my family's___.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Parents might___good qualities into their child's mind.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Something that happens again and again is to___.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Wordly Wise Vocabulary (Book 8 lesson 3)</dc:title>
  <dcterms:created xsi:type="dcterms:W3CDTF">2021-10-11T22:17:15Z</dcterms:created>
  <dcterms:modified xsi:type="dcterms:W3CDTF">2021-10-11T22:17:15Z</dcterms:modified>
</cp:coreProperties>
</file>