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Wordly Wise Week #5</w:t>
      </w:r>
    </w:p>
    <w:p>
      <w:pPr>
        <w:pStyle w:val="Questions"/>
      </w:pPr>
      <w:r>
        <w:t xml:space="preserve">1. AHCALVNAE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QCRNEUO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RELU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OPERISUV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SRETE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BAZRDIZL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RECICVE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EFSIHTAMK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EROUT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HWATTR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LNHAECGEL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FRYHLODAO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OIITPTMS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UTMMSI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TCAVRLEI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Wordly Wise Week #5</dc:title>
  <dcterms:created xsi:type="dcterms:W3CDTF">2021-10-11T22:17:34Z</dcterms:created>
  <dcterms:modified xsi:type="dcterms:W3CDTF">2021-10-11T22:17:34Z</dcterms:modified>
</cp:coreProperties>
</file>