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Bask    </w:t>
      </w:r>
      <w:r>
        <w:t xml:space="preserve">   flail    </w:t>
      </w:r>
      <w:r>
        <w:t xml:space="preserve">   flee    </w:t>
      </w:r>
      <w:r>
        <w:t xml:space="preserve">   gorge    </w:t>
      </w:r>
      <w:r>
        <w:t xml:space="preserve">   guardian    </w:t>
      </w:r>
      <w:r>
        <w:t xml:space="preserve">   hoist    </w:t>
      </w:r>
      <w:r>
        <w:t xml:space="preserve">   idle    </w:t>
      </w:r>
      <w:r>
        <w:t xml:space="preserve">   Kin    </w:t>
      </w:r>
      <w:r>
        <w:t xml:space="preserve">   lurch    </w:t>
      </w:r>
      <w:r>
        <w:t xml:space="preserve">   Riot    </w:t>
      </w:r>
      <w:r>
        <w:t xml:space="preserve">   Snout    </w:t>
      </w:r>
      <w:r>
        <w:t xml:space="preserve">   taunt    </w:t>
      </w:r>
      <w:r>
        <w:t xml:space="preserve">   Tolerant    </w:t>
      </w:r>
      <w:r>
        <w:t xml:space="preserve">   topple    </w:t>
      </w:r>
      <w:r>
        <w:t xml:space="preserve">   urban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</dc:title>
  <dcterms:created xsi:type="dcterms:W3CDTF">2021-10-11T22:18:10Z</dcterms:created>
  <dcterms:modified xsi:type="dcterms:W3CDTF">2021-10-11T22:18:10Z</dcterms:modified>
</cp:coreProperties>
</file>