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Lessons 5-8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Noun: An unpleasent, crampt, dailapidated place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Noun: To break up the course, To intrrupt, A disterbance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Adjective: Not concerned, Neither very good nor very bad, Passable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Adjective: Of or realting to htese fruits, or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Adjctive: Causing Confusion or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Verb: has 2 meanings, To manage or direct, To give out Treatment or assistence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Verb: To give in to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Inability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Adjective: Unable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Adjective: Enough Sufficent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Verb: Has 3 meanings, To Disturb, To move with an irregular fast or violent action, To stir up intrest.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Noun: A friut part of teh oranges, Lemons, grapefruits, and Limes, A tree that prduces fruit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Lessons 5-8</dc:title>
  <dcterms:created xsi:type="dcterms:W3CDTF">2021-10-11T22:17:09Z</dcterms:created>
  <dcterms:modified xsi:type="dcterms:W3CDTF">2021-10-11T22:17:09Z</dcterms:modified>
</cp:coreProperties>
</file>