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Wordprocessing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feature that allows the user to view a document onscreen and make necessary formatting changes prior to printing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page layout in which documents are printed across the length of a page, making the page wider than it is tall.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page break the end user forces into a document, creating a new page at a specific location; also known as a Hard Page Break.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break in a line or a paragraph that is forced by the user when the return key is pressed, creating a new paragraph.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the edges of a line, paragraph, object, or table are positioned horizontally and vertically between the margins or on a page.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Text appearing at the bottom of each page, separate from the main body of a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Sort order arranging text or numbers from Z to A, largest to smallest, or latest to earliest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feature that automatically generates a new page, allowing text to flow to the new page when space runs out on the previous one; also known as a Soft Page Break.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feature that allows a user to select text using a mouse or pointing device, and quickly move (drag) it to a different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One of two or more vertical sections of printed material on a page; usually separated by margins.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amount of space between lines of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make changes by adding, deleting, or modifying text, graphics, or other items in a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feature that allows a user to select text or a graphic, remove it from its current location and place it in another location within a document.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Through the use of a personal computer, combining text and graphics to produce a high - quality document, such as newsletters, flyers, brochures,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white space surrounding the content of a page at the top, bottom, left and right sides, defining where a line of text begins and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Text appearing at the top of each page, separate from the main body of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feature that includes pre - made illustrations, drawings, pictures, and other graphic that can be inserted into a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Drawings, Pictures, or other illustrations inserted in a document to either explain data or enhance the appearance of text on a page.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feature that scans a document, searches for occurrences of specific text, symbols or formatting, and allows a user to replace it with new text, symbols or formatting.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feature in a word processing application that allows the user to create outlines or itemized lists with either icons or numbers.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Sort order arranging text or numbers from A to Z, from smallest to largest, or from earliest to latest.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move text horizontally away from the left or right margin, setting it apart from surrounding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word processing, to utilize features that enhance the appearance and overall layout of text, graphics, tables within a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Lines around the edge(s) of text, a page, a cell, or a 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size, style, and design of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feature that allows a user to select text or a graphic, duplicate it and place it in another location within a document.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Wordprocessing </dc:title>
  <dcterms:created xsi:type="dcterms:W3CDTF">2021-10-11T22:18:25Z</dcterms:created>
  <dcterms:modified xsi:type="dcterms:W3CDTF">2021-10-11T22:18:25Z</dcterms:modified>
</cp:coreProperties>
</file>