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100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n.事；物[常 pl.]局面；所有物，用品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n.小孩，儿童；子女，孩子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aux. v.[may的过去式]；可能 n.力量；权势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n.数字；号码[常略作N o.]号 vt.编号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a.刚过去的；最后的 ad.最后 vi.持续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ad.从不，永不；决不，千万不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v.搬；动摇；感动 n.动作；移动，搬家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n.人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pron.再(另)一个 a.再一个的;别的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a.公众的；公共的；公开的 n.公众，民众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prep.逆,反(对),违反；对...不利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n.兴趣；利息(率)[ pl.]利益 vt.使感兴趣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v.出发；离开；留下 n.准假；许可；告辞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a./ ad.对(的)；右(的) int.好 n.权利；右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prep./ ad.在…下面；少于；在…情况下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100</dc:title>
  <dcterms:created xsi:type="dcterms:W3CDTF">2021-10-11T22:17:44Z</dcterms:created>
  <dcterms:modified xsi:type="dcterms:W3CDTF">2021-10-11T22:17:44Z</dcterms:modified>
</cp:coreProperties>
</file>