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Frukost    </w:t>
      </w:r>
      <w:r>
        <w:t xml:space="preserve">   Herbata    </w:t>
      </w:r>
      <w:r>
        <w:t xml:space="preserve">   Bie    </w:t>
      </w:r>
      <w:r>
        <w:t xml:space="preserve">   Sorriso    </w:t>
      </w:r>
      <w:r>
        <w:t xml:space="preserve">   Stalas    </w:t>
      </w:r>
      <w:r>
        <w:t xml:space="preserve">   Cepure    </w:t>
      </w:r>
      <w:r>
        <w:t xml:space="preserve">   Blom    </w:t>
      </w:r>
      <w:r>
        <w:t xml:space="preserve">   Fa    </w:t>
      </w:r>
      <w:r>
        <w:t xml:space="preserve">   Skib    </w:t>
      </w:r>
      <w:r>
        <w:t xml:space="preserve">   Omena    </w:t>
      </w:r>
      <w:r>
        <w:t xml:space="preserve">   Lennuk    </w:t>
      </w:r>
      <w:r>
        <w:t xml:space="preserve">   Ja    </w:t>
      </w:r>
      <w:r>
        <w:t xml:space="preserve">   Bonjour    </w:t>
      </w:r>
      <w:r>
        <w:t xml:space="preserve">   Perdon    </w:t>
      </w:r>
      <w:r>
        <w:t xml:space="preserve">   Grazie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Around the World</dc:title>
  <dcterms:created xsi:type="dcterms:W3CDTF">2021-10-11T22:19:16Z</dcterms:created>
  <dcterms:modified xsi:type="dcterms:W3CDTF">2021-10-11T22:19:16Z</dcterms:modified>
</cp:coreProperties>
</file>