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Associated With 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Benign    </w:t>
      </w:r>
      <w:r>
        <w:t xml:space="preserve">   Biopsy    </w:t>
      </w:r>
      <w:r>
        <w:t xml:space="preserve">   Bowel    </w:t>
      </w:r>
      <w:r>
        <w:t xml:space="preserve">   Brain    </w:t>
      </w:r>
      <w:r>
        <w:t xml:space="preserve">   Breast    </w:t>
      </w:r>
      <w:r>
        <w:t xml:space="preserve">   Cervical    </w:t>
      </w:r>
      <w:r>
        <w:t xml:space="preserve">   Chemotherapy    </w:t>
      </w:r>
      <w:r>
        <w:t xml:space="preserve">   Colonoscopy    </w:t>
      </w:r>
      <w:r>
        <w:t xml:space="preserve">   Family    </w:t>
      </w:r>
      <w:r>
        <w:t xml:space="preserve">   Fight    </w:t>
      </w:r>
      <w:r>
        <w:t xml:space="preserve">   Friends    </w:t>
      </w:r>
      <w:r>
        <w:t xml:space="preserve">   Healing    </w:t>
      </w:r>
      <w:r>
        <w:t xml:space="preserve">   Hereditary    </w:t>
      </w:r>
      <w:r>
        <w:t xml:space="preserve">   Hospice    </w:t>
      </w:r>
      <w:r>
        <w:t xml:space="preserve">   Hospital    </w:t>
      </w:r>
      <w:r>
        <w:t xml:space="preserve">   Immunotherapy    </w:t>
      </w:r>
      <w:r>
        <w:t xml:space="preserve">   Kidney    </w:t>
      </w:r>
      <w:r>
        <w:t xml:space="preserve">   Lump    </w:t>
      </w:r>
      <w:r>
        <w:t xml:space="preserve">   Lung    </w:t>
      </w:r>
      <w:r>
        <w:t xml:space="preserve">   Lymph nodes    </w:t>
      </w:r>
      <w:r>
        <w:t xml:space="preserve">   Lymphoma    </w:t>
      </w:r>
      <w:r>
        <w:t xml:space="preserve">   Malignant    </w:t>
      </w:r>
      <w:r>
        <w:t xml:space="preserve">   Mastectomy    </w:t>
      </w:r>
      <w:r>
        <w:t xml:space="preserve">   Medication    </w:t>
      </w:r>
      <w:r>
        <w:t xml:space="preserve">   Melanoma    </w:t>
      </w:r>
      <w:r>
        <w:t xml:space="preserve">   Mole    </w:t>
      </w:r>
      <w:r>
        <w:t xml:space="preserve">   Mouth    </w:t>
      </w:r>
      <w:r>
        <w:t xml:space="preserve">   Oncology    </w:t>
      </w:r>
      <w:r>
        <w:t xml:space="preserve">   Ovarian    </w:t>
      </w:r>
      <w:r>
        <w:t xml:space="preserve">   Questions    </w:t>
      </w:r>
      <w:r>
        <w:t xml:space="preserve">   Radiotherapy    </w:t>
      </w:r>
      <w:r>
        <w:t xml:space="preserve">   Recovery    </w:t>
      </w:r>
      <w:r>
        <w:t xml:space="preserve">   Remission    </w:t>
      </w:r>
      <w:r>
        <w:t xml:space="preserve">   Sarcoma    </w:t>
      </w:r>
      <w:r>
        <w:t xml:space="preserve">   Skin    </w:t>
      </w:r>
      <w:r>
        <w:t xml:space="preserve">   Support    </w:t>
      </w:r>
      <w:r>
        <w:t xml:space="preserve">   Survival    </w:t>
      </w:r>
      <w:r>
        <w:t xml:space="preserve">   Symptoms    </w:t>
      </w:r>
      <w:r>
        <w:t xml:space="preserve">   Testicular    </w:t>
      </w:r>
      <w:r>
        <w:t xml:space="preserve">   Tests    </w:t>
      </w:r>
      <w:r>
        <w:t xml:space="preserve">   Throat    </w:t>
      </w:r>
      <w:r>
        <w:t xml:space="preserve">   Tumour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Associated With Cancer</dc:title>
  <dcterms:created xsi:type="dcterms:W3CDTF">2021-10-11T22:19:22Z</dcterms:created>
  <dcterms:modified xsi:type="dcterms:W3CDTF">2021-10-11T22:19:22Z</dcterms:modified>
</cp:coreProperties>
</file>