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Associated w/ Feminism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Mary Shelley    </w:t>
      </w:r>
      <w:r>
        <w:t xml:space="preserve">   Tool    </w:t>
      </w:r>
      <w:r>
        <w:t xml:space="preserve">   Willy    </w:t>
      </w:r>
      <w:r>
        <w:t xml:space="preserve">   Victor    </w:t>
      </w:r>
      <w:r>
        <w:t xml:space="preserve">   Noble Savage    </w:t>
      </w:r>
      <w:r>
        <w:t xml:space="preserve">   Suppresion    </w:t>
      </w:r>
      <w:r>
        <w:t xml:space="preserve">   OBJECTIFICATION    </w:t>
      </w:r>
      <w:r>
        <w:t xml:space="preserve">   Ideology    </w:t>
      </w:r>
      <w:r>
        <w:t xml:space="preserve">   Feminism    </w:t>
      </w:r>
      <w:r>
        <w:t xml:space="preserve">   Linda    </w:t>
      </w:r>
      <w:r>
        <w:t xml:space="preserve">   Biff    </w:t>
      </w:r>
      <w:r>
        <w:t xml:space="preserve">   Happy    </w:t>
      </w:r>
      <w:r>
        <w:t xml:space="preserve">   Equality    </w:t>
      </w:r>
      <w:r>
        <w:t xml:space="preserve">   Elizabeth    </w:t>
      </w:r>
      <w:r>
        <w:t xml:space="preserve">   Dominance    </w:t>
      </w:r>
      <w:r>
        <w:t xml:space="preserve">   Criticism    </w:t>
      </w:r>
      <w:r>
        <w:t xml:space="preserve">   Caroline    </w:t>
      </w:r>
      <w:r>
        <w:t xml:space="preserve">   Arthur Miller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Associated w/ Feminism</dc:title>
  <dcterms:created xsi:type="dcterms:W3CDTF">2021-10-11T22:17:39Z</dcterms:created>
  <dcterms:modified xsi:type="dcterms:W3CDTF">2021-10-11T22:17:39Z</dcterms:modified>
</cp:coreProperties>
</file>