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Words Describing Parenting Styles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Authoritative    </w:t>
      </w:r>
      <w:r>
        <w:t xml:space="preserve">   Authoritarian    </w:t>
      </w:r>
      <w:r>
        <w:t xml:space="preserve">   Permissive    </w:t>
      </w:r>
      <w:r>
        <w:t xml:space="preserve">   Parenting Styles    </w:t>
      </w:r>
      <w:r>
        <w:t xml:space="preserve">   Punishment    </w:t>
      </w:r>
      <w:r>
        <w:t xml:space="preserve">   Selfesteem    </w:t>
      </w:r>
      <w:r>
        <w:t xml:space="preserve">   Uninvolved    </w:t>
      </w:r>
      <w:r>
        <w:t xml:space="preserve">   Nurture    </w:t>
      </w:r>
      <w:r>
        <w:t xml:space="preserve">   Strict    </w:t>
      </w:r>
      <w:r>
        <w:t xml:space="preserve">   Children    </w:t>
      </w:r>
      <w:r>
        <w:t xml:space="preserve">   Impact    </w:t>
      </w:r>
      <w:r>
        <w:t xml:space="preserve">   Basicneeds    </w:t>
      </w:r>
      <w:r>
        <w:t xml:space="preserve">   Happiness    </w:t>
      </w:r>
      <w:r>
        <w:t xml:space="preserve">   Involved    </w:t>
      </w:r>
      <w:r>
        <w:t xml:space="preserve">   Trust    </w:t>
      </w:r>
      <w:r>
        <w:t xml:space="preserve">   Demands    </w:t>
      </w:r>
      <w:r>
        <w:t xml:space="preserve">   Rules    </w:t>
      </w:r>
      <w:r>
        <w:t xml:space="preserve">   Parents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Describing Parenting Styles </dc:title>
  <dcterms:created xsi:type="dcterms:W3CDTF">2021-10-11T22:18:22Z</dcterms:created>
  <dcterms:modified xsi:type="dcterms:W3CDTF">2021-10-11T22:18:22Z</dcterms:modified>
</cp:coreProperties>
</file>