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Words Ending In 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necessary    </w:t>
      </w:r>
      <w:r>
        <w:t xml:space="preserve">   itinerary    </w:t>
      </w:r>
      <w:r>
        <w:t xml:space="preserve">   burglary    </w:t>
      </w:r>
      <w:r>
        <w:t xml:space="preserve">   supplementary    </w:t>
      </w:r>
      <w:r>
        <w:t xml:space="preserve">   hereditary    </w:t>
      </w:r>
      <w:r>
        <w:t xml:space="preserve">   dietary    </w:t>
      </w:r>
      <w:r>
        <w:t xml:space="preserve">   solitary    </w:t>
      </w:r>
      <w:r>
        <w:t xml:space="preserve">   contemporary    </w:t>
      </w:r>
      <w:r>
        <w:t xml:space="preserve">   voluntary    </w:t>
      </w:r>
      <w:r>
        <w:t xml:space="preserve">   honorary    </w:t>
      </w:r>
      <w:r>
        <w:t xml:space="preserve">   extraordinary    </w:t>
      </w:r>
      <w:r>
        <w:t xml:space="preserve">   complimentary    </w:t>
      </w:r>
      <w:r>
        <w:t xml:space="preserve">   preliminary    </w:t>
      </w:r>
      <w:r>
        <w:t xml:space="preserve">   primary    </w:t>
      </w:r>
      <w:r>
        <w:t xml:space="preserve">   secondary    </w:t>
      </w:r>
      <w:r>
        <w:t xml:space="preserve">   literary    </w:t>
      </w:r>
      <w:r>
        <w:t xml:space="preserve">   summary    </w:t>
      </w:r>
      <w:r>
        <w:t xml:space="preserve">   temporary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In ary</dc:title>
  <dcterms:created xsi:type="dcterms:W3CDTF">2021-10-11T22:17:53Z</dcterms:created>
  <dcterms:modified xsi:type="dcterms:W3CDTF">2021-10-11T22:17:53Z</dcterms:modified>
</cp:coreProperties>
</file>