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Ending In ary-ery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archery    </w:t>
      </w:r>
      <w:r>
        <w:t xml:space="preserve">   bakery    </w:t>
      </w:r>
      <w:r>
        <w:t xml:space="preserve">   battery    </w:t>
      </w:r>
      <w:r>
        <w:t xml:space="preserve">   boundary    </w:t>
      </w:r>
      <w:r>
        <w:t xml:space="preserve">   dictionary    </w:t>
      </w:r>
      <w:r>
        <w:t xml:space="preserve">   hereditary    </w:t>
      </w:r>
      <w:r>
        <w:t xml:space="preserve">   imaginary    </w:t>
      </w:r>
      <w:r>
        <w:t xml:space="preserve">   mastery    </w:t>
      </w:r>
      <w:r>
        <w:t xml:space="preserve">   military    </w:t>
      </w:r>
      <w:r>
        <w:t xml:space="preserve">   necessary    </w:t>
      </w:r>
      <w:r>
        <w:t xml:space="preserve">   nursery    </w:t>
      </w:r>
      <w:r>
        <w:t xml:space="preserve">   ordinary    </w:t>
      </w:r>
      <w:r>
        <w:t xml:space="preserve">   primary    </w:t>
      </w:r>
      <w:r>
        <w:t xml:space="preserve">   refinery    </w:t>
      </w:r>
      <w:r>
        <w:t xml:space="preserve">   secretary    </w:t>
      </w:r>
      <w:r>
        <w:t xml:space="preserve">   slavery    </w:t>
      </w:r>
      <w:r>
        <w:t xml:space="preserve">   surgery    </w:t>
      </w:r>
      <w:r>
        <w:t xml:space="preserve">   temporary    </w:t>
      </w:r>
      <w:r>
        <w:t xml:space="preserve">   treachery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Ending In ary-ery</dc:title>
  <dcterms:created xsi:type="dcterms:W3CDTF">2021-10-11T22:18:12Z</dcterms:created>
  <dcterms:modified xsi:type="dcterms:W3CDTF">2021-10-11T22:18:12Z</dcterms:modified>
</cp:coreProperties>
</file>