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Words Every Freshmen Should Know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armed fighters who carry out surprise attacks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celebrate; remember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protein that acts against a specific antigen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repetition of consonant sounds at the beginnings of words in a line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menacing; threatening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conversation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trick; deceive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to rejoice greatly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strive; long for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refuse in protest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untruth; lie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depressed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timeline of history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proper behavior; manners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conclusionl understanding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grow; thrive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reveal; make public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humble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loud; obnoxious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grotesquely carved figure of a human or animal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 overshadow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disguise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comparison to show relationship btwn 2 things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one who champions or advocates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excited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strange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variety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teacher; expert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 ban on trade/commerce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cringe in fear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Words Every Freshmen Should Know</dc:title>
  <dcterms:created xsi:type="dcterms:W3CDTF">2021-10-11T22:19:07Z</dcterms:created>
  <dcterms:modified xsi:type="dcterms:W3CDTF">2021-10-11T22:19:07Z</dcterms:modified>
</cp:coreProperties>
</file>