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Invented by William Shakesphere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critical    </w:t>
      </w:r>
      <w:r>
        <w:t xml:space="preserve">   clangor    </w:t>
      </w:r>
      <w:r>
        <w:t xml:space="preserve">   monumental    </w:t>
      </w:r>
      <w:r>
        <w:t xml:space="preserve">   dwindle    </w:t>
      </w:r>
      <w:r>
        <w:t xml:space="preserve">   obscene    </w:t>
      </w:r>
      <w:r>
        <w:t xml:space="preserve">   gnarled    </w:t>
      </w:r>
      <w:r>
        <w:t xml:space="preserve">   frugal    </w:t>
      </w:r>
      <w:r>
        <w:t xml:space="preserve">   dislocate    </w:t>
      </w:r>
      <w:r>
        <w:t xml:space="preserve">   fitful    </w:t>
      </w:r>
      <w:r>
        <w:t xml:space="preserve">   valueless    </w:t>
      </w:r>
      <w:r>
        <w:t xml:space="preserve">   time-honored    </w:t>
      </w:r>
      <w:r>
        <w:t xml:space="preserve">   tardiness    </w:t>
      </w:r>
      <w:r>
        <w:t xml:space="preserve">   satisfying    </w:t>
      </w:r>
      <w:r>
        <w:t xml:space="preserve">   reclusive    </w:t>
      </w:r>
      <w:r>
        <w:t xml:space="preserve">   rawboned    </w:t>
      </w:r>
      <w:r>
        <w:t xml:space="preserve">   posture    </w:t>
      </w:r>
      <w:r>
        <w:t xml:space="preserve">   pignut    </w:t>
      </w:r>
      <w:r>
        <w:t xml:space="preserve">   outbreak    </w:t>
      </w:r>
      <w:r>
        <w:t xml:space="preserve">   offenceless    </w:t>
      </w:r>
      <w:r>
        <w:t xml:space="preserve">   nimble-footed    </w:t>
      </w:r>
      <w:r>
        <w:t xml:space="preserve">   neglect    </w:t>
      </w:r>
      <w:r>
        <w:t xml:space="preserve">   mockable    </w:t>
      </w:r>
      <w:r>
        <w:t xml:space="preserve">   mimic    </w:t>
      </w:r>
      <w:r>
        <w:t xml:space="preserve">   madwoman    </w:t>
      </w:r>
      <w:r>
        <w:t xml:space="preserve">   land-rat    </w:t>
      </w:r>
      <w:r>
        <w:t xml:space="preserve">   informal    </w:t>
      </w:r>
      <w:r>
        <w:t xml:space="preserve">   hell-born    </w:t>
      </w:r>
      <w:r>
        <w:t xml:space="preserve">   hedge-pig    </w:t>
      </w:r>
      <w:r>
        <w:t xml:space="preserve">   grime    </w:t>
      </w:r>
      <w:r>
        <w:t xml:space="preserve">   foul mouthed    </w:t>
      </w:r>
      <w:r>
        <w:t xml:space="preserve">   exposure    </w:t>
      </w:r>
      <w:r>
        <w:t xml:space="preserve">   dauntless    </w:t>
      </w:r>
      <w:r>
        <w:t xml:space="preserve">   coldhearted    </w:t>
      </w:r>
      <w:r>
        <w:t xml:space="preserve">   brisky    </w:t>
      </w:r>
      <w:r>
        <w:t xml:space="preserve">   aerial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Invented by William Shakesphere</dc:title>
  <dcterms:created xsi:type="dcterms:W3CDTF">2021-10-11T22:20:31Z</dcterms:created>
  <dcterms:modified xsi:type="dcterms:W3CDTF">2021-10-11T22:20:31Z</dcterms:modified>
</cp:coreProperties>
</file>