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Of The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their    </w:t>
      </w:r>
      <w:r>
        <w:t xml:space="preserve">   there    </w:t>
      </w:r>
      <w:r>
        <w:t xml:space="preserve">   they're    </w:t>
      </w:r>
      <w:r>
        <w:t xml:space="preserve">   claimed    </w:t>
      </w:r>
      <w:r>
        <w:t xml:space="preserve">   stimulate    </w:t>
      </w:r>
      <w:r>
        <w:t xml:space="preserve">   empathy    </w:t>
      </w:r>
      <w:r>
        <w:t xml:space="preserve">   essential    </w:t>
      </w:r>
      <w:r>
        <w:t xml:space="preserve">   goal    </w:t>
      </w:r>
      <w:r>
        <w:t xml:space="preserve">   punctual    </w:t>
      </w:r>
      <w:r>
        <w:t xml:space="preserve">   collaborate    </w:t>
      </w:r>
      <w:r>
        <w:t xml:space="preserve">   accountable    </w:t>
      </w:r>
      <w:r>
        <w:t xml:space="preserve">   autumn    </w:t>
      </w:r>
      <w:r>
        <w:t xml:space="preserve">   etiquette    </w:t>
      </w:r>
      <w:r>
        <w:t xml:space="preserve">   reliable    </w:t>
      </w:r>
      <w:r>
        <w:t xml:space="preserve">   recommend    </w:t>
      </w:r>
      <w:r>
        <w:t xml:space="preserve">   enhance    </w:t>
      </w:r>
      <w:r>
        <w:t xml:space="preserve">   environment    </w:t>
      </w:r>
      <w:r>
        <w:t xml:space="preserve">   separate    </w:t>
      </w:r>
      <w:r>
        <w:t xml:space="preserve">   exciting    </w:t>
      </w:r>
      <w:r>
        <w:t xml:space="preserve">   donate    </w:t>
      </w:r>
      <w:r>
        <w:t xml:space="preserve">   compassion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Of The Week</dc:title>
  <dcterms:created xsi:type="dcterms:W3CDTF">2021-10-11T22:18:49Z</dcterms:created>
  <dcterms:modified xsi:type="dcterms:W3CDTF">2021-10-11T22:18:49Z</dcterms:modified>
</cp:coreProperties>
</file>