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Related To Sikhism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Kirpan    </w:t>
      </w:r>
      <w:r>
        <w:t xml:space="preserve">   Kaccha    </w:t>
      </w:r>
      <w:r>
        <w:t xml:space="preserve">   Kanga    </w:t>
      </w:r>
      <w:r>
        <w:t xml:space="preserve">   Kara    </w:t>
      </w:r>
      <w:r>
        <w:t xml:space="preserve">   Kesh    </w:t>
      </w:r>
      <w:r>
        <w:t xml:space="preserve">   Religion    </w:t>
      </w:r>
      <w:r>
        <w:t xml:space="preserve">   Equal    </w:t>
      </w:r>
      <w:r>
        <w:t xml:space="preserve">   Pray    </w:t>
      </w:r>
      <w:r>
        <w:t xml:space="preserve">   God    </w:t>
      </w:r>
      <w:r>
        <w:t xml:space="preserve">   Worship    </w:t>
      </w:r>
      <w:r>
        <w:t xml:space="preserve">   Guru Granth Sahib    </w:t>
      </w:r>
      <w:r>
        <w:t xml:space="preserve">   Sikh    </w:t>
      </w:r>
      <w:r>
        <w:t xml:space="preserve">   Langar    </w:t>
      </w:r>
      <w:r>
        <w:t xml:space="preserve">   Gurdwara    </w:t>
      </w:r>
      <w:r>
        <w:t xml:space="preserve">   Chauri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Related To Sikhism</dc:title>
  <dcterms:created xsi:type="dcterms:W3CDTF">2021-10-11T22:19:13Z</dcterms:created>
  <dcterms:modified xsi:type="dcterms:W3CDTF">2021-10-11T22:19:13Z</dcterms:modified>
</cp:coreProperties>
</file>