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Words, Symbols, and Slogans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Uncle Sam's initials stand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Star-Spangled Banner was originally written as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Betsy Ross married ___ 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set fire to the White House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century was Betsy Ross an icon in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the Star-Spangled Banner?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much money did Congress put into redesigning the White House? (WORD FORM)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"Liberty ______ the World"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bald eagle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Uncle Sam supply the 1812 soldiers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Words, Symbols, and Slogans </dc:title>
  <dcterms:created xsi:type="dcterms:W3CDTF">2021-10-11T22:21:24Z</dcterms:created>
  <dcterms:modified xsi:type="dcterms:W3CDTF">2021-10-11T22:21:24Z</dcterms:modified>
</cp:coreProperties>
</file>