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Words That End With "ary"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necessary    </w:t>
      </w:r>
      <w:r>
        <w:t xml:space="preserve">   itinerary    </w:t>
      </w:r>
      <w:r>
        <w:t xml:space="preserve">   burglary    </w:t>
      </w:r>
      <w:r>
        <w:t xml:space="preserve">   supplementary    </w:t>
      </w:r>
      <w:r>
        <w:t xml:space="preserve">   hereditary    </w:t>
      </w:r>
      <w:r>
        <w:t xml:space="preserve">   dietary    </w:t>
      </w:r>
      <w:r>
        <w:t xml:space="preserve">   solitary    </w:t>
      </w:r>
      <w:r>
        <w:t xml:space="preserve">   contemporary    </w:t>
      </w:r>
      <w:r>
        <w:t xml:space="preserve">   voluntary    </w:t>
      </w:r>
      <w:r>
        <w:t xml:space="preserve">   honorary    </w:t>
      </w:r>
      <w:r>
        <w:t xml:space="preserve">   extraordinary    </w:t>
      </w:r>
      <w:r>
        <w:t xml:space="preserve">   complimentary    </w:t>
      </w:r>
      <w:r>
        <w:t xml:space="preserve">   preliminary    </w:t>
      </w:r>
      <w:r>
        <w:t xml:space="preserve">   primary    </w:t>
      </w:r>
      <w:r>
        <w:t xml:space="preserve">   secondary    </w:t>
      </w:r>
      <w:r>
        <w:t xml:space="preserve">   literary    </w:t>
      </w:r>
      <w:r>
        <w:t xml:space="preserve">   summary    </w:t>
      </w:r>
      <w:r>
        <w:t xml:space="preserve">   temporary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That End With "ary"</dc:title>
  <dcterms:created xsi:type="dcterms:W3CDTF">2021-10-11T22:19:24Z</dcterms:created>
  <dcterms:modified xsi:type="dcterms:W3CDTF">2021-10-11T22:19:24Z</dcterms:modified>
</cp:coreProperties>
</file>