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Their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Decoration    </w:t>
      </w:r>
      <w:r>
        <w:t xml:space="preserve">   Allude    </w:t>
      </w:r>
      <w:r>
        <w:t xml:space="preserve">   Comprehension    </w:t>
      </w:r>
      <w:r>
        <w:t xml:space="preserve">   Imitation    </w:t>
      </w:r>
      <w:r>
        <w:t xml:space="preserve">   Explosion    </w:t>
      </w:r>
      <w:r>
        <w:t xml:space="preserve">   Erosion    </w:t>
      </w:r>
      <w:r>
        <w:t xml:space="preserve">   Allusion    </w:t>
      </w:r>
      <w:r>
        <w:t xml:space="preserve">   Create    </w:t>
      </w:r>
      <w:r>
        <w:t xml:space="preserve">   Operation    </w:t>
      </w:r>
      <w:r>
        <w:t xml:space="preserve">   Explode    </w:t>
      </w:r>
      <w:r>
        <w:t xml:space="preserve">   Conclude    </w:t>
      </w:r>
      <w:r>
        <w:t xml:space="preserve">   Invade    </w:t>
      </w:r>
      <w:r>
        <w:t xml:space="preserve">   Operate    </w:t>
      </w:r>
      <w:r>
        <w:t xml:space="preserve">   Erode    </w:t>
      </w:r>
      <w:r>
        <w:t xml:space="preserve">   Expansion    </w:t>
      </w:r>
      <w:r>
        <w:t xml:space="preserve">   Imitate    </w:t>
      </w:r>
      <w:r>
        <w:t xml:space="preserve">   Creation    </w:t>
      </w:r>
      <w:r>
        <w:t xml:space="preserve">   Comprehend    </w:t>
      </w:r>
      <w:r>
        <w:t xml:space="preserve">   Expand    </w:t>
      </w:r>
      <w:r>
        <w:t xml:space="preserve">   Conclusion    </w:t>
      </w:r>
      <w:r>
        <w:t xml:space="preserve">   Invasion    </w:t>
      </w:r>
      <w:r>
        <w:t xml:space="preserve">   Illustrate    </w:t>
      </w:r>
      <w:r>
        <w:t xml:space="preserve">   Illustration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</dc:title>
  <dcterms:created xsi:type="dcterms:W3CDTF">2021-10-11T22:19:41Z</dcterms:created>
  <dcterms:modified xsi:type="dcterms:W3CDTF">2021-10-11T22:19:41Z</dcterms:modified>
</cp:coreProperties>
</file>