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Their Way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dirty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More polished than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you don't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Dirtier than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Getting there before the start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Nicest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polished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most crummy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Least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Most harsh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Nicer than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fancy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weird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as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More cruel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Getting there before anyone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Worse than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as loud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Someone that cleans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 Crossword</dc:title>
  <dcterms:created xsi:type="dcterms:W3CDTF">2021-10-11T22:20:32Z</dcterms:created>
  <dcterms:modified xsi:type="dcterms:W3CDTF">2021-10-11T22:20:32Z</dcterms:modified>
</cp:coreProperties>
</file>