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Their Way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shrub    </w:t>
      </w:r>
      <w:r>
        <w:t xml:space="preserve">   shrunk    </w:t>
      </w:r>
      <w:r>
        <w:t xml:space="preserve">   thrill    </w:t>
      </w:r>
      <w:r>
        <w:t xml:space="preserve">   threw    </w:t>
      </w:r>
      <w:r>
        <w:t xml:space="preserve">   shrewd    </w:t>
      </w:r>
      <w:r>
        <w:t xml:space="preserve">   shrink    </w:t>
      </w:r>
      <w:r>
        <w:t xml:space="preserve">   throne    </w:t>
      </w:r>
      <w:r>
        <w:t xml:space="preserve">   squirm    </w:t>
      </w:r>
      <w:r>
        <w:t xml:space="preserve">   shriek    </w:t>
      </w:r>
      <w:r>
        <w:t xml:space="preserve">   threat    </w:t>
      </w:r>
      <w:r>
        <w:t xml:space="preserve">   squeak    </w:t>
      </w:r>
      <w:r>
        <w:t xml:space="preserve">   thrifty    </w:t>
      </w:r>
      <w:r>
        <w:t xml:space="preserve">   through    </w:t>
      </w:r>
      <w:r>
        <w:t xml:space="preserve">   squash    </w:t>
      </w:r>
      <w:r>
        <w:t xml:space="preserve">   squeeze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Fun</dc:title>
  <dcterms:created xsi:type="dcterms:W3CDTF">2021-10-11T22:21:15Z</dcterms:created>
  <dcterms:modified xsi:type="dcterms:W3CDTF">2021-10-11T22:21:15Z</dcterms:modified>
</cp:coreProperties>
</file>