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 SORT 1 Word Scramble</w:t>
      </w:r>
    </w:p>
    <w:p>
      <w:pPr>
        <w:pStyle w:val="Questions"/>
      </w:pPr>
      <w:r>
        <w:t xml:space="preserve">1. HCFIE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APWR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ELSML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HNIEW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RITFU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WTIG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SRAHP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EETMH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FBERI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ENWH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HNKAT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AEBVR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SUTCO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POLT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RNTOF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EALSC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GANRO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GLOC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MBICL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OHPEN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INTSA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TIQU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TSTUR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ETQUO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SORT 1 Word Scramble</dc:title>
  <dcterms:created xsi:type="dcterms:W3CDTF">2021-10-11T22:20:39Z</dcterms:created>
  <dcterms:modified xsi:type="dcterms:W3CDTF">2021-10-11T22:20:39Z</dcterms:modified>
</cp:coreProperties>
</file>