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Words With Double Letters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hippopotamus    </w:t>
      </w:r>
      <w:r>
        <w:t xml:space="preserve">   mammal    </w:t>
      </w:r>
      <w:r>
        <w:t xml:space="preserve">   comma    </w:t>
      </w:r>
      <w:r>
        <w:t xml:space="preserve">   opposum    </w:t>
      </w:r>
      <w:r>
        <w:t xml:space="preserve">   bizarre    </w:t>
      </w:r>
      <w:r>
        <w:t xml:space="preserve">   caterpillar    </w:t>
      </w:r>
      <w:r>
        <w:t xml:space="preserve">   butterscotch    </w:t>
      </w:r>
      <w:r>
        <w:t xml:space="preserve">   horrid    </w:t>
      </w:r>
      <w:r>
        <w:t xml:space="preserve">   anniversary    </w:t>
      </w:r>
      <w:r>
        <w:t xml:space="preserve">   zipper    </w:t>
      </w:r>
      <w:r>
        <w:t xml:space="preserve">   dessert    </w:t>
      </w:r>
      <w:r>
        <w:t xml:space="preserve">   penniless    </w:t>
      </w:r>
      <w:r>
        <w:t xml:space="preserve">   tennessee    </w:t>
      </w:r>
      <w:r>
        <w:t xml:space="preserve">   misspell    </w:t>
      </w:r>
      <w:r>
        <w:t xml:space="preserve">   carrot    </w:t>
      </w:r>
      <w:r>
        <w:t xml:space="preserve">   rudder    </w:t>
      </w:r>
      <w:r>
        <w:t xml:space="preserve">   annual    </w:t>
      </w:r>
      <w:r>
        <w:t xml:space="preserve">   vacuum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Double Letters</dc:title>
  <dcterms:created xsi:type="dcterms:W3CDTF">2021-10-11T22:20:36Z</dcterms:created>
  <dcterms:modified xsi:type="dcterms:W3CDTF">2021-10-11T22:20:36Z</dcterms:modified>
</cp:coreProperties>
</file>