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associated with July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Let Freedom Ring    </w:t>
      </w:r>
      <w:r>
        <w:t xml:space="preserve">   Declare Independence    </w:t>
      </w:r>
      <w:r>
        <w:t xml:space="preserve">   Baseball    </w:t>
      </w:r>
      <w:r>
        <w:t xml:space="preserve">   Firecracker    </w:t>
      </w:r>
      <w:r>
        <w:t xml:space="preserve">   Stars and Stripes    </w:t>
      </w:r>
      <w:r>
        <w:t xml:space="preserve">   Proclamation    </w:t>
      </w:r>
      <w:r>
        <w:t xml:space="preserve">   Fireworks Display    </w:t>
      </w:r>
      <w:r>
        <w:t xml:space="preserve">   Revolution    </w:t>
      </w:r>
      <w:r>
        <w:t xml:space="preserve">   American flag    </w:t>
      </w:r>
      <w:r>
        <w:t xml:space="preserve">   American independence    </w:t>
      </w:r>
      <w:r>
        <w:t xml:space="preserve">   American spirit    </w:t>
      </w:r>
      <w:r>
        <w:t xml:space="preserve">   Founding Fathers    </w:t>
      </w:r>
      <w:r>
        <w:t xml:space="preserve">   Sparklers    </w:t>
      </w:r>
      <w:r>
        <w:t xml:space="preserve">   Fireworks    </w:t>
      </w:r>
      <w:r>
        <w:t xml:space="preserve">   National Anthem    </w:t>
      </w:r>
      <w:r>
        <w:t xml:space="preserve">   Patriotism    </w:t>
      </w:r>
      <w:r>
        <w:t xml:space="preserve">   Fourth of July    </w:t>
      </w:r>
      <w:r>
        <w:t xml:space="preserve">   Summertime    </w:t>
      </w:r>
      <w:r>
        <w:t xml:space="preserve">   Proud    </w:t>
      </w:r>
      <w:r>
        <w:t xml:space="preserve">   Star Spangled    </w:t>
      </w:r>
      <w:r>
        <w:t xml:space="preserve">   Patriotic    </w:t>
      </w:r>
      <w:r>
        <w:t xml:space="preserve">   Honorable    </w:t>
      </w:r>
      <w:r>
        <w:t xml:space="preserve">   Grateful    </w:t>
      </w:r>
      <w:r>
        <w:t xml:space="preserve">   Free    </w:t>
      </w:r>
      <w:r>
        <w:t xml:space="preserve">   Red, White and Blue    </w:t>
      </w:r>
      <w:r>
        <w:t xml:space="preserve">   Flag    </w:t>
      </w:r>
      <w:r>
        <w:t xml:space="preserve">   Parades    </w:t>
      </w:r>
      <w:r>
        <w:t xml:space="preserve">   Hot    </w:t>
      </w:r>
      <w:r>
        <w:t xml:space="preserve">   Summer fun    </w:t>
      </w:r>
      <w:r>
        <w:t xml:space="preserve">   Independence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associated with July</dc:title>
  <dcterms:created xsi:type="dcterms:W3CDTF">2021-10-11T22:17:35Z</dcterms:created>
  <dcterms:modified xsi:type="dcterms:W3CDTF">2021-10-11T22:17:35Z</dcterms:modified>
</cp:coreProperties>
</file>