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Words ending in cial' or 'tial' wordsearch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Medium"/>
      </w:pPr>
      <w:r>
        <w:t xml:space="preserve">   essential    </w:t>
      </w:r>
      <w:r>
        <w:t xml:space="preserve">   substantial    </w:t>
      </w:r>
      <w:r>
        <w:t xml:space="preserve">   artificial    </w:t>
      </w:r>
      <w:r>
        <w:t xml:space="preserve">   influential    </w:t>
      </w:r>
      <w:r>
        <w:t xml:space="preserve">   torrential    </w:t>
      </w:r>
      <w:r>
        <w:t xml:space="preserve">   glacial    </w:t>
      </w:r>
      <w:r>
        <w:t xml:space="preserve">   facial    </w:t>
      </w:r>
      <w:r>
        <w:t xml:space="preserve">   social    </w:t>
      </w:r>
      <w:r>
        <w:t xml:space="preserve">   crucial    </w:t>
      </w:r>
      <w:r>
        <w:t xml:space="preserve">   potential    </w:t>
      </w:r>
      <w:r>
        <w:t xml:space="preserve">   confidential    </w:t>
      </w:r>
      <w:r>
        <w:t xml:space="preserve">   financial    </w:t>
      </w:r>
      <w:r>
        <w:t xml:space="preserve">   initial    </w:t>
      </w:r>
      <w:r>
        <w:t xml:space="preserve">   beneficial    </w:t>
      </w:r>
      <w:r>
        <w:t xml:space="preserve">   commercial    </w:t>
      </w:r>
      <w:r>
        <w:t xml:space="preserve">   spatial    </w:t>
      </w:r>
      <w:r>
        <w:t xml:space="preserve">   special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Words ending in cial' or 'tial' wordsearch</dc:title>
  <dcterms:created xsi:type="dcterms:W3CDTF">2021-10-11T22:18:37Z</dcterms:created>
  <dcterms:modified xsi:type="dcterms:W3CDTF">2021-10-11T22:18:37Z</dcterms:modified>
</cp:coreProperties>
</file>