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in: ough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go _______ a tunnel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might do this if your chest hurts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sufficient, the right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 of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knead this while making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strong, no weak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 up the soil ready for planting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careful, completed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because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abranch of a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in: ough</dc:title>
  <dcterms:created xsi:type="dcterms:W3CDTF">2021-10-11T22:18:05Z</dcterms:created>
  <dcterms:modified xsi:type="dcterms:W3CDTF">2021-10-11T22:18:05Z</dcterms:modified>
</cp:coreProperties>
</file>