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with cious, cial, or cian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electrician    </w:t>
      </w:r>
      <w:r>
        <w:t xml:space="preserve">   pediatrician    </w:t>
      </w:r>
      <w:r>
        <w:t xml:space="preserve">   musician    </w:t>
      </w:r>
      <w:r>
        <w:t xml:space="preserve">   magician    </w:t>
      </w:r>
      <w:r>
        <w:t xml:space="preserve">   politician    </w:t>
      </w:r>
      <w:r>
        <w:t xml:space="preserve">   physician    </w:t>
      </w:r>
      <w:r>
        <w:t xml:space="preserve">   social    </w:t>
      </w:r>
      <w:r>
        <w:t xml:space="preserve">   commercial    </w:t>
      </w:r>
      <w:r>
        <w:t xml:space="preserve">   racial    </w:t>
      </w:r>
      <w:r>
        <w:t xml:space="preserve">   special    </w:t>
      </w:r>
      <w:r>
        <w:t xml:space="preserve">   artificial    </w:t>
      </w:r>
      <w:r>
        <w:t xml:space="preserve">   financial    </w:t>
      </w:r>
      <w:r>
        <w:t xml:space="preserve">   gracious    </w:t>
      </w:r>
      <w:r>
        <w:t xml:space="preserve">   unconscious    </w:t>
      </w:r>
      <w:r>
        <w:t xml:space="preserve">   precious    </w:t>
      </w:r>
      <w:r>
        <w:t xml:space="preserve">   vicious    </w:t>
      </w:r>
      <w:r>
        <w:t xml:space="preserve">   delicious    </w:t>
      </w:r>
      <w:r>
        <w:t xml:space="preserve">   suspicious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with cious, cial, or cian</dc:title>
  <dcterms:created xsi:type="dcterms:W3CDTF">2021-10-11T22:18:20Z</dcterms:created>
  <dcterms:modified xsi:type="dcterms:W3CDTF">2021-10-11T22:18:20Z</dcterms:modified>
</cp:coreProperties>
</file>