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ending with dge and ge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odd thing!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place where people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Underneath a window.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plant that grows around a garden.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way to avoid a ball in a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sweet treat!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very side of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structure used to cross rivers and valleys.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Something you use to keep food and drink cold.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place where people perform plays.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you need to do for PE!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blur your pencil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Massive, vast!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lets the door open.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place to stay.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toy used on snowy hills.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place to keep your little pets.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Something you can wear to show your 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move someone or something out of the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healthy break time snack.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angry mood.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ending with dge and ge </dc:title>
  <dcterms:created xsi:type="dcterms:W3CDTF">2021-10-11T22:19:16Z</dcterms:created>
  <dcterms:modified xsi:type="dcterms:W3CDTF">2021-10-11T22:19:16Z</dcterms:modified>
</cp:coreProperties>
</file>