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with 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able    </w:t>
      </w:r>
      <w:r>
        <w:t xml:space="preserve">   apple    </w:t>
      </w:r>
      <w:r>
        <w:t xml:space="preserve">   bottle    </w:t>
      </w:r>
      <w:r>
        <w:t xml:space="preserve">   bubble    </w:t>
      </w:r>
      <w:r>
        <w:t xml:space="preserve">   cable    </w:t>
      </w:r>
      <w:r>
        <w:t xml:space="preserve">   cradle    </w:t>
      </w:r>
      <w:r>
        <w:t xml:space="preserve">   double    </w:t>
      </w:r>
      <w:r>
        <w:t xml:space="preserve">   example    </w:t>
      </w:r>
      <w:r>
        <w:t xml:space="preserve">   fable    </w:t>
      </w:r>
      <w:r>
        <w:t xml:space="preserve">   fiddle    </w:t>
      </w:r>
      <w:r>
        <w:t xml:space="preserve">   handle    </w:t>
      </w:r>
      <w:r>
        <w:t xml:space="preserve">   icicle    </w:t>
      </w:r>
      <w:r>
        <w:t xml:space="preserve">   little    </w:t>
      </w:r>
      <w:r>
        <w:t xml:space="preserve">   nibble    </w:t>
      </w:r>
      <w:r>
        <w:t xml:space="preserve">   paddle    </w:t>
      </w:r>
      <w:r>
        <w:t xml:space="preserve">   purple    </w:t>
      </w:r>
      <w:r>
        <w:t xml:space="preserve">   riddle    </w:t>
      </w:r>
      <w:r>
        <w:t xml:space="preserve">   scramble    </w:t>
      </w:r>
      <w:r>
        <w:t xml:space="preserve">   squable    </w:t>
      </w:r>
      <w:r>
        <w:t xml:space="preserve">   stable    </w:t>
      </w:r>
      <w:r>
        <w:t xml:space="preserve">   stubble    </w:t>
      </w:r>
      <w:r>
        <w:t xml:space="preserve">   table    </w:t>
      </w:r>
      <w:r>
        <w:t xml:space="preserve">   tickle    </w:t>
      </w:r>
      <w:r>
        <w:t xml:space="preserve">   trouble    </w:t>
      </w:r>
      <w:r>
        <w:t xml:space="preserve">   turntable    </w:t>
      </w:r>
      <w:r>
        <w:t xml:space="preserve">   unstable    </w:t>
      </w:r>
      <w:r>
        <w:t xml:space="preserve">   wobble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with le</dc:title>
  <dcterms:created xsi:type="dcterms:W3CDTF">2021-10-11T22:18:39Z</dcterms:created>
  <dcterms:modified xsi:type="dcterms:W3CDTF">2021-10-11T22:18:39Z</dcterms:modified>
</cp:coreProperties>
</file>