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Words every high schooler should know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pretending to have qualities or beliefs that you do not have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design made of small pieces of colored stone or glass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make known to the public information previously kept secret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grow vigorously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have an ambitious plan or a lofty goal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protein that produces an immune response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feel extreme happiness or elation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crouch or curl up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 government order imposing a trade barrier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selecting what seems best of various styles or ideas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refusal to have commercial dealings with some organization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improperly forward or bold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full of rough and exuberant animal spirits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having or showing great excitement and interest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misconception resulting from incorrect reasoning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extremely impressive in strength or excellence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member of an irregular army that fights a stronger force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act of removing a part from the whole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that which is inherited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of the condition in which an organism can resist disease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Words every high schooler should know </dc:title>
  <dcterms:created xsi:type="dcterms:W3CDTF">2021-10-11T22:19:56Z</dcterms:created>
  <dcterms:modified xsi:type="dcterms:W3CDTF">2021-10-11T22:19:56Z</dcterms:modified>
</cp:coreProperties>
</file>