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for Change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unstoppable    </w:t>
      </w:r>
      <w:r>
        <w:t xml:space="preserve">   slavery    </w:t>
      </w:r>
      <w:r>
        <w:t xml:space="preserve">   proclamation    </w:t>
      </w:r>
      <w:r>
        <w:t xml:space="preserve">   haste    </w:t>
      </w:r>
      <w:r>
        <w:t xml:space="preserve">   amendment    </w:t>
      </w:r>
      <w:r>
        <w:t xml:space="preserve">   treatment    </w:t>
      </w:r>
      <w:r>
        <w:t xml:space="preserve">   shattered    </w:t>
      </w:r>
      <w:r>
        <w:t xml:space="preserve">   perish    </w:t>
      </w:r>
      <w:r>
        <w:t xml:space="preserve">   equal    </w:t>
      </w:r>
      <w:r>
        <w:t xml:space="preserve">   address    </w:t>
      </w:r>
      <w:r>
        <w:t xml:space="preserve">   victory    </w:t>
      </w:r>
      <w:r>
        <w:t xml:space="preserve">   tension    </w:t>
      </w:r>
      <w:r>
        <w:t xml:space="preserve">   seneca falls    </w:t>
      </w:r>
      <w:r>
        <w:t xml:space="preserve">   opposed    </w:t>
      </w:r>
      <w:r>
        <w:t xml:space="preserve">   divided    </w:t>
      </w:r>
      <w:r>
        <w:t xml:space="preserve">   activist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for Change</dc:title>
  <dcterms:created xsi:type="dcterms:W3CDTF">2021-10-11T22:19:27Z</dcterms:created>
  <dcterms:modified xsi:type="dcterms:W3CDTF">2021-10-11T22:19:27Z</dcterms:modified>
</cp:coreProperties>
</file>