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from the workshop - Energy for the Future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atom    </w:t>
      </w:r>
      <w:r>
        <w:t xml:space="preserve">   bond    </w:t>
      </w:r>
      <w:r>
        <w:t xml:space="preserve">   carbon    </w:t>
      </w:r>
      <w:r>
        <w:t xml:space="preserve">   chemical    </w:t>
      </w:r>
      <w:r>
        <w:t xml:space="preserve">   coal    </w:t>
      </w:r>
      <w:r>
        <w:t xml:space="preserve">   electrical    </w:t>
      </w:r>
      <w:r>
        <w:t xml:space="preserve">   electrolysis    </w:t>
      </w:r>
      <w:r>
        <w:t xml:space="preserve">   footprint    </w:t>
      </w:r>
      <w:r>
        <w:t xml:space="preserve">   form    </w:t>
      </w:r>
      <w:r>
        <w:t xml:space="preserve">   fossil    </w:t>
      </w:r>
      <w:r>
        <w:t xml:space="preserve">   friction    </w:t>
      </w:r>
      <w:r>
        <w:t xml:space="preserve">   fuel    </w:t>
      </w:r>
      <w:r>
        <w:t xml:space="preserve">   gas    </w:t>
      </w:r>
      <w:r>
        <w:t xml:space="preserve">   generate    </w:t>
      </w:r>
      <w:r>
        <w:t xml:space="preserve">   heat    </w:t>
      </w:r>
      <w:r>
        <w:t xml:space="preserve">   hydroelectric    </w:t>
      </w:r>
      <w:r>
        <w:t xml:space="preserve">   hydrogen    </w:t>
      </w:r>
      <w:r>
        <w:t xml:space="preserve">   kinetic    </w:t>
      </w:r>
      <w:r>
        <w:t xml:space="preserve">   light    </w:t>
      </w:r>
      <w:r>
        <w:t xml:space="preserve">   molecule    </w:t>
      </w:r>
      <w:r>
        <w:t xml:space="preserve">   moving    </w:t>
      </w:r>
      <w:r>
        <w:t xml:space="preserve">   negative    </w:t>
      </w:r>
      <w:r>
        <w:t xml:space="preserve">   nuclear    </w:t>
      </w:r>
      <w:r>
        <w:t xml:space="preserve">   oil    </w:t>
      </w:r>
      <w:r>
        <w:t xml:space="preserve">   oxygen    </w:t>
      </w:r>
      <w:r>
        <w:t xml:space="preserve">   positive    </w:t>
      </w:r>
      <w:r>
        <w:t xml:space="preserve">   solar    </w:t>
      </w:r>
      <w:r>
        <w:t xml:space="preserve">   sound    </w:t>
      </w:r>
      <w:r>
        <w:t xml:space="preserve">   source    </w:t>
      </w:r>
      <w:r>
        <w:t xml:space="preserve">   tidal    </w:t>
      </w:r>
      <w:r>
        <w:t xml:space="preserve">   water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from the workshop - Energy for the Future</dc:title>
  <dcterms:created xsi:type="dcterms:W3CDTF">2021-10-15T03:47:13Z</dcterms:created>
  <dcterms:modified xsi:type="dcterms:W3CDTF">2021-10-15T03:47:13Z</dcterms:modified>
</cp:coreProperties>
</file>