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invented by Shakespeare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zany    </w:t>
      </w:r>
      <w:r>
        <w:t xml:space="preserve">   yelping    </w:t>
      </w:r>
      <w:r>
        <w:t xml:space="preserve">   wellbehaved    </w:t>
      </w:r>
      <w:r>
        <w:t xml:space="preserve">   vulnerable    </w:t>
      </w:r>
      <w:r>
        <w:t xml:space="preserve">   tranquil    </w:t>
      </w:r>
      <w:r>
        <w:t xml:space="preserve">   schoolboy    </w:t>
      </w:r>
      <w:r>
        <w:t xml:space="preserve">   quarrelsome    </w:t>
      </w:r>
      <w:r>
        <w:t xml:space="preserve">   puppydog    </w:t>
      </w:r>
      <w:r>
        <w:t xml:space="preserve">   outgrow    </w:t>
      </w:r>
      <w:r>
        <w:t xml:space="preserve">   majestic    </w:t>
      </w:r>
      <w:r>
        <w:t xml:space="preserve">   loveletter    </w:t>
      </w:r>
      <w:r>
        <w:t xml:space="preserve">   Jaded    </w:t>
      </w:r>
      <w:r>
        <w:t xml:space="preserve">   Illtempered    </w:t>
      </w:r>
      <w:r>
        <w:t xml:space="preserve">   Generous    </w:t>
      </w:r>
      <w:r>
        <w:t xml:space="preserve">   Fashionable    </w:t>
      </w:r>
      <w:r>
        <w:t xml:space="preserve">   Eyeball    </w:t>
      </w:r>
      <w:r>
        <w:t xml:space="preserve">   Dawn    </w:t>
      </w:r>
      <w:r>
        <w:t xml:space="preserve">   Birthplace    </w:t>
      </w:r>
      <w:r>
        <w:t xml:space="preserve">   Amazement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invented by Shakespeare</dc:title>
  <dcterms:created xsi:type="dcterms:W3CDTF">2021-10-11T22:18:48Z</dcterms:created>
  <dcterms:modified xsi:type="dcterms:W3CDTF">2021-10-11T22:18:48Z</dcterms:modified>
</cp:coreProperties>
</file>