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Words of Christmas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Tinsel    </w:t>
      </w:r>
      <w:r>
        <w:t xml:space="preserve">   Tree    </w:t>
      </w:r>
      <w:r>
        <w:t xml:space="preserve">   Carols    </w:t>
      </w:r>
      <w:r>
        <w:t xml:space="preserve">   Animals    </w:t>
      </w:r>
      <w:r>
        <w:t xml:space="preserve">   Angels    </w:t>
      </w:r>
      <w:r>
        <w:t xml:space="preserve">   Gold    </w:t>
      </w:r>
      <w:r>
        <w:t xml:space="preserve">   Shepard    </w:t>
      </w:r>
      <w:r>
        <w:t xml:space="preserve">   Star    </w:t>
      </w:r>
      <w:r>
        <w:t xml:space="preserve">   baby    </w:t>
      </w:r>
      <w:r>
        <w:t xml:space="preserve">   Stable    </w:t>
      </w:r>
      <w:r>
        <w:t xml:space="preserve">   Joseph    </w:t>
      </w:r>
      <w:r>
        <w:t xml:space="preserve">   Mary    </w:t>
      </w:r>
      <w:r>
        <w:t xml:space="preserve">   Jesus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Words of Christmas </dc:title>
  <dcterms:created xsi:type="dcterms:W3CDTF">2021-12-20T03:41:48Z</dcterms:created>
  <dcterms:modified xsi:type="dcterms:W3CDTF">2021-12-20T03:41:48Z</dcterms:modified>
</cp:coreProperties>
</file>